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482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Style w:val="cat-ExternalSystemDefinedgrp-22rplc-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</w:t>
      </w:r>
      <w:r>
        <w:rPr>
          <w:rStyle w:val="cat-ExternalSystemDefinedgrp-22rplc-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2rplc-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4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Style w:val="cat-ExternalSystemDefinedgrp-22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уча</w:t>
      </w:r>
      <w:r>
        <w:rPr>
          <w:rStyle w:val="cat-ExternalSystemDefinedgrp-2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 № 11 </w:t>
      </w:r>
      <w:r>
        <w:rPr>
          <w:rStyle w:val="cat-ExternalSystem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2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удебного района города окружного значения </w:t>
      </w:r>
      <w:r>
        <w:rPr>
          <w:rStyle w:val="cat-ExternalSystemDefinedgrp-2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ургута </w:t>
      </w:r>
      <w:r>
        <w:rPr>
          <w:rStyle w:val="cat-Addressgrp-1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</w:t>
      </w:r>
      <w:r>
        <w:rPr>
          <w:rStyle w:val="cat-ExternalSystemDefinedgrp-2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 по адре</w:t>
      </w:r>
      <w:r>
        <w:rPr>
          <w:rStyle w:val="cat-ExternalSystem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>
        <w:rPr>
          <w:rStyle w:val="cat-Addressgrp-2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Style w:val="cat-ExternalSystemDefinedgrp-2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</w:t>
      </w:r>
      <w:r>
        <w:rPr>
          <w:rStyle w:val="cat-ExternalSystemDefinedgrp-22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</w:t>
      </w:r>
      <w:r>
        <w:rPr>
          <w:rStyle w:val="cat-ExternalSystemDefinedgrp-22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мотренном </w:t>
      </w:r>
      <w:r>
        <w:rPr>
          <w:rStyle w:val="cat-ExternalSystemDefinedgrp-22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Балиха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Style w:val="cat-ExternalSystemDefinedgrp-22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4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4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нарушением </w:t>
      </w:r>
      <w:r>
        <w:rPr>
          <w:rStyle w:val="cat-ExternalSystemDefinedgrp-22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Style w:val="cat-ExternalSystemDefinedgrp-22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>
        <w:rPr>
          <w:rStyle w:val="cat-ExternalSystemDefinedgrp-22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Style w:val="cat-ExternalSystemDefinedgrp-22rplc-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>
        <w:rPr>
          <w:rStyle w:val="cat-ExternalSystemDefinedgrp-22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по </w:t>
      </w:r>
      <w:r>
        <w:rPr>
          <w:rStyle w:val="cat-Addressgrp-5rplc-6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2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</w:t>
      </w:r>
      <w:r>
        <w:rPr>
          <w:rStyle w:val="cat-ExternalSystemDefinedgrp-22rplc-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тоимо</w:t>
      </w:r>
      <w:r>
        <w:rPr>
          <w:rStyle w:val="cat-ExternalSystemDefinedgrp-22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за </w:t>
      </w:r>
      <w:r>
        <w:rPr>
          <w:rStyle w:val="cat-Addressgrp-4rplc-6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6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 предо</w:t>
      </w:r>
      <w:r>
        <w:rPr>
          <w:rStyle w:val="cat-ExternalSystemDefinedgrp-22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тавления которой у</w:t>
      </w:r>
      <w:r>
        <w:rPr>
          <w:rStyle w:val="cat-ExternalSystemDefinedgrp-22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 не позднее 25-го каждого из трех ме</w:t>
      </w:r>
      <w:r>
        <w:rPr>
          <w:rStyle w:val="cat-ExternalSystemDefinedgrp-22rplc-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яцев, </w:t>
      </w:r>
      <w:r>
        <w:rPr>
          <w:rStyle w:val="cat-ExternalSystemDefinedgrp-22rplc-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ледующего за и</w:t>
      </w:r>
      <w:r>
        <w:rPr>
          <w:rStyle w:val="cat-ExternalSystemDefinedgrp-22rplc-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то е</w:t>
      </w:r>
      <w:r>
        <w:rPr>
          <w:rStyle w:val="cat-ExternalSystemDefinedgrp-22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не позднее </w:t>
      </w:r>
      <w:r>
        <w:rPr>
          <w:rStyle w:val="cat-Dategrp-10rplc-7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22rplc-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удебное за</w:t>
      </w:r>
      <w:r>
        <w:rPr>
          <w:rStyle w:val="cat-ExternalSystemDefinedgrp-22rplc-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едание не явил</w:t>
      </w:r>
      <w:r>
        <w:rPr>
          <w:rStyle w:val="cat-ExternalSystemDefinedgrp-22rplc-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извещен надлежащим образом, о причинах неявки </w:t>
      </w:r>
      <w:r>
        <w:rPr>
          <w:rStyle w:val="cat-ExternalSystemDefinedgrp-22rplc-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не уведомил, ходатай</w:t>
      </w:r>
      <w:r>
        <w:rPr>
          <w:rStyle w:val="cat-ExternalSystemDefinedgrp-22rplc-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не заявлял. </w:t>
      </w:r>
      <w:r>
        <w:rPr>
          <w:rStyle w:val="cat-ExternalSystemDefinedgrp-22rplc-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ра</w:t>
      </w:r>
      <w:r>
        <w:rPr>
          <w:rStyle w:val="cat-ExternalSystemDefinedgrp-22rplc-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мотрел дело в от</w:t>
      </w:r>
      <w:r>
        <w:rPr>
          <w:rStyle w:val="cat-ExternalSystemDefinedgrp-22rplc-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Style w:val="cat-ExternalSystemDefinedgrp-22rplc-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твие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22rplc-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</w:t>
      </w:r>
      <w:r>
        <w:rPr>
          <w:rStyle w:val="cat-ExternalSystemDefinedgrp-22rplc-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23 НК РФ налогоплательщики обязаны пред</w:t>
      </w:r>
      <w:r>
        <w:rPr>
          <w:rStyle w:val="cat-ExternalSystemDefinedgrp-22rplc-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тавлять в у</w:t>
      </w:r>
      <w:r>
        <w:rPr>
          <w:rStyle w:val="cat-ExternalSystemDefinedgrp-22rplc-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тановленном порядке в налоговый орган по ме</w:t>
      </w:r>
      <w:r>
        <w:rPr>
          <w:rStyle w:val="cat-ExternalSystemDefinedgrp-22rplc-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учета налоговые декларации (ра</w:t>
      </w:r>
      <w:r>
        <w:rPr>
          <w:rStyle w:val="cat-ExternalSystemDefinedgrp-22rplc-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четы), е</w:t>
      </w:r>
      <w:r>
        <w:rPr>
          <w:rStyle w:val="cat-ExternalSystemDefinedgrp-22rplc-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ли такая обязанно</w:t>
      </w:r>
      <w:r>
        <w:rPr>
          <w:rStyle w:val="cat-ExternalSystemDefinedgrp-22rplc-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преду</w:t>
      </w:r>
      <w:r>
        <w:rPr>
          <w:rStyle w:val="cat-ExternalSystemDefinedgrp-22rplc-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мотрена законодатель</w:t>
      </w:r>
      <w:r>
        <w:rPr>
          <w:rStyle w:val="cat-ExternalSystemDefinedgrp-22rplc-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твом о налогах и </w:t>
      </w:r>
      <w:r>
        <w:rPr>
          <w:rStyle w:val="cat-ExternalSystemDefinedgrp-22rplc-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ExternalSystemDefinedgrp-22rplc-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огла</w:t>
      </w:r>
      <w:r>
        <w:rPr>
          <w:rStyle w:val="cat-ExternalSystemDefinedgrp-22rplc-1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Style w:val="cat-ExternalSystemDefinedgrp-22rplc-1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174 НК РФ уплата налога по операциям, признаваемым объектом налогообложения в </w:t>
      </w:r>
      <w:r>
        <w:rPr>
          <w:rStyle w:val="cat-ExternalSystemDefinedgrp-22rplc-1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оответ</w:t>
      </w:r>
      <w:r>
        <w:rPr>
          <w:rStyle w:val="cat-ExternalSystemDefinedgrp-22rplc-1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твии </w:t>
      </w:r>
      <w:r>
        <w:rPr>
          <w:rStyle w:val="cat-ExternalSystemDefinedgrp-22rplc-1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подпунктами 1 - 3 пункта 1 </w:t>
        </w:r>
        <w:r>
          <w:rPr>
            <w:rStyle w:val="cat-ExternalSystemDefinedgrp-22rplc-105"/>
            <w:rFonts w:ascii="Times New Roman" w:eastAsia="Times New Roman" w:hAnsi="Times New Roman" w:cs="Times New Roman"/>
            <w:color w:val="0000EE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Style w:val="cat-ExternalSystemDefinedgrp-22rplc-1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тоящего Кодек</w:t>
      </w:r>
      <w:r>
        <w:rPr>
          <w:rStyle w:val="cat-ExternalSystemDefinedgrp-22rplc-1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на </w:t>
      </w:r>
      <w:r>
        <w:rPr>
          <w:rStyle w:val="cat-Addressgrp-6rplc-10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2rplc-1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</w:t>
      </w:r>
      <w:r>
        <w:rPr>
          <w:rStyle w:val="cat-ExternalSystemDefinedgrp-22rplc-1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 по итогам каждого налогового периода и</w:t>
      </w:r>
      <w:r>
        <w:rPr>
          <w:rStyle w:val="cat-ExternalSystemDefinedgrp-22rplc-1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ходя из фактиче</w:t>
      </w:r>
      <w:r>
        <w:rPr>
          <w:rStyle w:val="cat-ExternalSystemDefinedgrp-22rplc-1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кой реализации (передачи) товаров (выполнения, в том чи</w:t>
      </w:r>
      <w:r>
        <w:rPr>
          <w:rStyle w:val="cat-ExternalSystemDefinedgrp-22rplc-1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для </w:t>
      </w:r>
      <w:r>
        <w:rPr>
          <w:rStyle w:val="cat-ExternalSystemDefinedgrp-22rplc-1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2rplc-1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твенных нужд, работ, оказания, в том чи</w:t>
      </w:r>
      <w:r>
        <w:rPr>
          <w:rStyle w:val="cat-ExternalSystemDefinedgrp-22rplc-1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для </w:t>
      </w:r>
      <w:r>
        <w:rPr>
          <w:rStyle w:val="cat-ExternalSystemDefinedgrp-22rplc-1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2rplc-1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твенных нужд, у</w:t>
      </w:r>
      <w:r>
        <w:rPr>
          <w:rStyle w:val="cat-ExternalSystemDefinedgrp-22rplc-1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луг) за и</w:t>
      </w:r>
      <w:r>
        <w:rPr>
          <w:rStyle w:val="cat-ExternalSystemDefinedgrp-22rplc-1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текший налоговый период равными долями не позднее 25-го чи</w:t>
      </w:r>
      <w:r>
        <w:rPr>
          <w:rStyle w:val="cat-ExternalSystemDefinedgrp-22rplc-1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ла каждого из трех ме</w:t>
      </w:r>
      <w:r>
        <w:rPr>
          <w:rStyle w:val="cat-ExternalSystemDefinedgrp-22rplc-1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яцев, </w:t>
      </w:r>
      <w:r>
        <w:rPr>
          <w:rStyle w:val="cat-ExternalSystemDefinedgrp-22rplc-1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ледующего за и</w:t>
      </w:r>
      <w:r>
        <w:rPr>
          <w:rStyle w:val="cat-ExternalSystemDefinedgrp-22rplc-1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Style w:val="cat-ExternalSystemDefinedgrp-22rplc-1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ли иное не преду</w:t>
      </w:r>
      <w:r>
        <w:rPr>
          <w:rStyle w:val="cat-ExternalSystemDefinedgrp-22rplc-1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мотрено на</w:t>
      </w:r>
      <w:r>
        <w:rPr>
          <w:rStyle w:val="cat-ExternalSystemDefinedgrp-22rplc-1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подтверждение виновно</w:t>
      </w:r>
      <w:r>
        <w:rPr>
          <w:rStyle w:val="cat-ExternalSystemDefinedgrp-22rplc-1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1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уду пред</w:t>
      </w:r>
      <w:r>
        <w:rPr>
          <w:rStyle w:val="cat-ExternalSystemDefinedgrp-22rplc-1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</w:t>
      </w:r>
      <w:r>
        <w:rPr>
          <w:rStyle w:val="cat-ExternalSystemDefinedgrp-22rplc-1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23370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1rplc-1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1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 пред</w:t>
      </w:r>
      <w:r>
        <w:rPr>
          <w:rStyle w:val="cat-ExternalSystemDefinedgrp-22rplc-1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тавлении декларации </w:t>
      </w:r>
      <w:r>
        <w:rPr>
          <w:rStyle w:val="cat-ExternalSystemDefinedgrp-22rplc-1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нарушением у</w:t>
      </w:r>
      <w:r>
        <w:rPr>
          <w:rStyle w:val="cat-ExternalSystemDefinedgrp-22rplc-1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тановленного </w:t>
      </w:r>
      <w:r>
        <w:rPr>
          <w:rStyle w:val="cat-ExternalSystemDefinedgrp-22rplc-1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</w:t>
      </w:r>
      <w:r>
        <w:rPr>
          <w:rStyle w:val="cat-ExternalSystemDefinedgrp-22rplc-1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ка из Единого го</w:t>
      </w:r>
      <w:r>
        <w:rPr>
          <w:rStyle w:val="cat-ExternalSystemDefinedgrp-22rplc-1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удар</w:t>
      </w:r>
      <w:r>
        <w:rPr>
          <w:rStyle w:val="cat-ExternalSystemDefinedgrp-22rplc-1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рее</w:t>
      </w:r>
      <w:r>
        <w:rPr>
          <w:rStyle w:val="cat-ExternalSystemDefinedgrp-22rplc-1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 юридиче</w:t>
      </w:r>
      <w:r>
        <w:rPr>
          <w:rStyle w:val="cat-ExternalSystemDefinedgrp-22rplc-1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уведомление о </w:t>
      </w:r>
      <w:r>
        <w:rPr>
          <w:rStyle w:val="cat-ExternalSystemDefinedgrp-22rplc-1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Style w:val="cat-ExternalSystemDefinedgrp-22rplc-1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тавлении протокола об админи</w:t>
      </w:r>
      <w:r>
        <w:rPr>
          <w:rStyle w:val="cat-ExternalSystemDefinedgrp-22rplc-1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</w:t>
      </w:r>
      <w:r>
        <w:rPr>
          <w:rStyle w:val="cat-ExternalSystemDefinedgrp-22rplc-1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овокупно</w:t>
      </w:r>
      <w:r>
        <w:rPr>
          <w:rStyle w:val="cat-ExternalSystemDefinedgrp-22rplc-1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ти пред</w:t>
      </w:r>
      <w:r>
        <w:rPr>
          <w:rStyle w:val="cat-ExternalSystemDefinedgrp-22rplc-1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тавленные доказатель</w:t>
      </w:r>
      <w:r>
        <w:rPr>
          <w:rStyle w:val="cat-ExternalSystemDefinedgrp-22rplc-1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</w:t>
      </w:r>
      <w:r>
        <w:rPr>
          <w:rStyle w:val="cat-ExternalSystemDefinedgrp-22rplc-1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признает их до</w:t>
      </w:r>
      <w:r>
        <w:rPr>
          <w:rStyle w:val="cat-ExternalSystemDefinedgrp-22rplc-1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товерными, по</w:t>
      </w:r>
      <w:r>
        <w:rPr>
          <w:rStyle w:val="cat-ExternalSystemDefinedgrp-22rplc-1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кольку они нашли </w:t>
      </w:r>
      <w:r>
        <w:rPr>
          <w:rStyle w:val="cat-ExternalSystemDefinedgrp-22rplc-1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 объективное подтверждение в ходе </w:t>
      </w:r>
      <w:r>
        <w:rPr>
          <w:rStyle w:val="cat-ExternalSystemDefinedgrp-22rplc-1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разбиратель</w:t>
      </w:r>
      <w:r>
        <w:rPr>
          <w:rStyle w:val="cat-ExternalSystemDefinedgrp-22rplc-1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получены </w:t>
      </w:r>
      <w:r>
        <w:rPr>
          <w:rStyle w:val="cat-ExternalSystemDefinedgrp-22rplc-1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1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Style w:val="cat-ExternalSystemDefinedgrp-22rplc-1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овокупно</w:t>
      </w:r>
      <w:r>
        <w:rPr>
          <w:rStyle w:val="cat-ExternalSystemDefinedgrp-22rplc-1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доказатель</w:t>
      </w:r>
      <w:r>
        <w:rPr>
          <w:rStyle w:val="cat-ExternalSystemDefinedgrp-22rplc-1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позволяет </w:t>
      </w:r>
      <w:r>
        <w:rPr>
          <w:rStyle w:val="cat-ExternalSystemDefinedgrp-22rplc-1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</w:t>
      </w:r>
      <w:r>
        <w:rPr>
          <w:rStyle w:val="cat-ExternalSystemDefinedgrp-22rplc-1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делать вывод о виновно</w:t>
      </w:r>
      <w:r>
        <w:rPr>
          <w:rStyle w:val="cat-ExternalSystemDefinedgrp-22rplc-1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22rplc-1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овершении админи</w:t>
      </w:r>
      <w:r>
        <w:rPr>
          <w:rStyle w:val="cat-ExternalSystemDefinedgrp-22rplc-1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преду</w:t>
      </w:r>
      <w:r>
        <w:rPr>
          <w:rStyle w:val="cat-ExternalSystemDefinedgrp-22rplc-1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мотренного </w:t>
      </w:r>
      <w:r>
        <w:rPr>
          <w:rStyle w:val="cat-ExternalSystemDefinedgrp-22rplc-1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Style w:val="cat-ExternalSystemDefinedgrp-22rplc-1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твия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1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квалифицирует по </w:t>
      </w:r>
      <w:r>
        <w:rPr>
          <w:rStyle w:val="cat-ExternalSystemDefinedgrp-22rplc-1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 – нарушение у</w:t>
      </w:r>
      <w:r>
        <w:rPr>
          <w:rStyle w:val="cat-ExternalSystemDefinedgrp-22rplc-1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тановленных законодатель</w:t>
      </w:r>
      <w:r>
        <w:rPr>
          <w:rStyle w:val="cat-ExternalSystemDefinedgrp-22rplc-1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твом о налогах и </w:t>
      </w:r>
      <w:r>
        <w:rPr>
          <w:rStyle w:val="cat-ExternalSystemDefinedgrp-22rplc-1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борах </w:t>
      </w:r>
      <w:r>
        <w:rPr>
          <w:rStyle w:val="cat-ExternalSystemDefinedgrp-22rplc-1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роков пред</w:t>
      </w:r>
      <w:r>
        <w:rPr>
          <w:rStyle w:val="cat-ExternalSystemDefinedgrp-22rplc-1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тавления налоговой декларации в налоговый орган по ме</w:t>
      </w:r>
      <w:r>
        <w:rPr>
          <w:rStyle w:val="cat-ExternalSystemDefinedgrp-22rplc-1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2rplc-1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22rplc-1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перечи</w:t>
      </w:r>
      <w:r>
        <w:rPr>
          <w:rStyle w:val="cat-ExternalSystemDefinedgrp-22rplc-1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ленных в </w:t>
      </w:r>
      <w:r>
        <w:rPr>
          <w:rStyle w:val="cat-ExternalSystemDefinedgrp-22rplc-1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24.5 КоАП РФ, и</w:t>
      </w:r>
      <w:r>
        <w:rPr>
          <w:rStyle w:val="cat-ExternalSystemDefinedgrp-22rplc-1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ключающих производ</w:t>
      </w:r>
      <w:r>
        <w:rPr>
          <w:rStyle w:val="cat-ExternalSystemDefinedgrp-22rplc-1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тво по делу об админи</w:t>
      </w:r>
      <w:r>
        <w:rPr>
          <w:rStyle w:val="cat-ExternalSystemDefinedgrp-22rplc-1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правонарушении, не имеет</w:t>
      </w:r>
      <w:r>
        <w:rPr>
          <w:rStyle w:val="cat-ExternalSystemDefinedgrp-22rplc-1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2rplc-1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22rplc-1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перечи</w:t>
      </w:r>
      <w:r>
        <w:rPr>
          <w:rStyle w:val="cat-ExternalSystemDefinedgrp-22rplc-1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ленных в </w:t>
      </w:r>
      <w:r>
        <w:rPr>
          <w:rStyle w:val="cat-ExternalSystemDefinedgrp-22rplc-1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29.2 КоАП РФ, и</w:t>
      </w:r>
      <w:r>
        <w:rPr>
          <w:rStyle w:val="cat-ExternalSystemDefinedgrp-22rplc-1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ключающих возможно</w:t>
      </w:r>
      <w:r>
        <w:rPr>
          <w:rStyle w:val="cat-ExternalSystemDefinedgrp-22rplc-1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ра</w:t>
      </w:r>
      <w:r>
        <w:rPr>
          <w:rStyle w:val="cat-ExternalSystemDefinedgrp-22rplc-1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дела, не имеет</w:t>
      </w:r>
      <w:r>
        <w:rPr>
          <w:rStyle w:val="cat-ExternalSystemDefinedgrp-22rplc-1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2rplc-1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22rplc-2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преду</w:t>
      </w:r>
      <w:r>
        <w:rPr>
          <w:rStyle w:val="cat-ExternalSystemDefinedgrp-22rplc-2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мотренных </w:t>
      </w:r>
      <w:r>
        <w:rPr>
          <w:rStyle w:val="cat-ExternalSystemDefinedgrp-22rplc-2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Style w:val="cat-ExternalSystemDefinedgrp-22rplc-2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</w:t>
      </w:r>
      <w:r>
        <w:rPr>
          <w:rStyle w:val="cat-ExternalSystemDefinedgrp-22rplc-2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Style w:val="cat-ExternalSystemDefinedgrp-22rplc-2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тративную ответ</w:t>
      </w:r>
      <w:r>
        <w:rPr>
          <w:rStyle w:val="cat-ExternalSystemDefinedgrp-22rplc-2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</w:t>
      </w:r>
      <w:r>
        <w:rPr>
          <w:rStyle w:val="cat-ExternalSystemDefinedgrp-22rplc-2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2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не у</w:t>
      </w:r>
      <w:r>
        <w:rPr>
          <w:rStyle w:val="cat-ExternalSystemDefinedgrp-22rplc-2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</w:t>
      </w:r>
      <w:r>
        <w:rPr>
          <w:rStyle w:val="cat-ExternalSystemDefinedgrp-22rplc-2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тному лицу наказания учитывает</w:t>
      </w:r>
      <w:r>
        <w:rPr>
          <w:rStyle w:val="cat-ExternalSystemDefinedgrp-22rplc-2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характер </w:t>
      </w:r>
      <w:r>
        <w:rPr>
          <w:rStyle w:val="cat-ExternalSystemDefinedgrp-22rplc-2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овершенного им админи</w:t>
      </w:r>
      <w:r>
        <w:rPr>
          <w:rStyle w:val="cat-ExternalSystemDefinedgrp-22rplc-2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лично</w:t>
      </w:r>
      <w:r>
        <w:rPr>
          <w:rStyle w:val="cat-ExternalSystemDefinedgrp-22rplc-2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виновного, </w:t>
      </w:r>
      <w:r>
        <w:rPr>
          <w:rStyle w:val="cat-ExternalSystemDefinedgrp-22rplc-2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овершившего админи</w:t>
      </w:r>
      <w:r>
        <w:rPr>
          <w:rStyle w:val="cat-ExternalSystemDefinedgrp-22rplc-2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тративное правонарушение впервые, которое не причинило вреда или угрозу причинения вреда жизни и здоровью людей, объектам животного и ра</w:t>
      </w:r>
      <w:r>
        <w:rPr>
          <w:rStyle w:val="cat-ExternalSystemDefinedgrp-22rplc-2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тительного мира, окружающей </w:t>
      </w:r>
      <w:r>
        <w:rPr>
          <w:rStyle w:val="cat-ExternalSystemDefinedgrp-22rplc-2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реде, объектам культурного на</w:t>
      </w:r>
      <w:r>
        <w:rPr>
          <w:rStyle w:val="cat-ExternalSystemDefinedgrp-22rplc-2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ледия (памятникам и</w:t>
      </w:r>
      <w:r>
        <w:rPr>
          <w:rStyle w:val="cat-ExternalSystemDefinedgrp-22rplc-2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тории и культуры) народов Ро</w:t>
      </w:r>
      <w:r>
        <w:rPr>
          <w:rStyle w:val="cat-ExternalSystemDefinedgrp-22rplc-2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2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Style w:val="cat-ExternalSystemDefinedgrp-22rplc-2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Федерации, безопа</w:t>
      </w:r>
      <w:r>
        <w:rPr>
          <w:rStyle w:val="cat-ExternalSystemDefinedgrp-22rplc-2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Style w:val="cat-ExternalSystemDefinedgrp-22rplc-2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ти го</w:t>
      </w:r>
      <w:r>
        <w:rPr>
          <w:rStyle w:val="cat-ExternalSystemDefinedgrp-22rplc-2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удар</w:t>
      </w:r>
      <w:r>
        <w:rPr>
          <w:rStyle w:val="cat-ExternalSystemDefinedgrp-22rplc-2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угрозы чрезвычайных </w:t>
      </w:r>
      <w:r>
        <w:rPr>
          <w:rStyle w:val="cat-ExternalSystemDefinedgrp-22rplc-2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итуаций природного и техногенного характера, и имуще</w:t>
      </w:r>
      <w:r>
        <w:rPr>
          <w:rStyle w:val="cat-ExternalSystemDefinedgrp-22rplc-2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</w:t>
      </w:r>
      <w:r>
        <w:rPr>
          <w:rStyle w:val="cat-ExternalSystemDefinedgrp-22rplc-2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новании изложенного и руковод</w:t>
      </w:r>
      <w:r>
        <w:rPr>
          <w:rStyle w:val="cat-ExternalSystemDefinedgrp-22rplc-2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твуя</w:t>
      </w:r>
      <w:r>
        <w:rPr>
          <w:rStyle w:val="cat-ExternalSystemDefinedgrp-22rplc-2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Style w:val="cat-ExternalSystemDefinedgrp-22rplc-2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Style w:val="cat-ExternalSystemDefinedgrp-22rplc-2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29.9 - 29.11 КоАП РФ, мировой </w:t>
      </w:r>
      <w:r>
        <w:rPr>
          <w:rStyle w:val="cat-ExternalSystemDefinedgrp-22rplc-2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</w:t>
      </w:r>
      <w:r>
        <w:rPr>
          <w:rStyle w:val="cat-ExternalSystemDefinedgrp-22rplc-2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Style w:val="cat-ExternalSystemDefinedgrp-22rplc-2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Балиха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ExternalSystemDefinedgrp-22rplc-2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овершении админи</w:t>
      </w:r>
      <w:r>
        <w:rPr>
          <w:rStyle w:val="cat-ExternalSystemDefinedgrp-22rplc-2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преду</w:t>
      </w:r>
      <w:r>
        <w:rPr>
          <w:rStyle w:val="cat-ExternalSystemDefinedgrp-22rplc-2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мотренного </w:t>
      </w:r>
      <w:r>
        <w:rPr>
          <w:rStyle w:val="cat-ExternalSystemDefinedgrp-22rplc-2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</w:t>
      </w:r>
      <w:r>
        <w:rPr>
          <w:rStyle w:val="cat-ExternalSystemDefinedgrp-22rplc-2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Style w:val="cat-ExternalSystemDefinedgrp-22rplc-2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тановление может быть обжаловано в </w:t>
      </w:r>
      <w:r>
        <w:rPr>
          <w:rStyle w:val="cat-ExternalSystemDefinedgrp-22rplc-2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22rplc-2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>
        <w:rPr>
          <w:rStyle w:val="cat-ExternalSystemDefinedgrp-22rplc-2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</w:t>
      </w:r>
      <w:r>
        <w:rPr>
          <w:rStyle w:val="cat-ExternalSystemDefinedgrp-22rplc-2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через мирового </w:t>
      </w:r>
      <w:r>
        <w:rPr>
          <w:rStyle w:val="cat-ExternalSystemDefinedgrp-22rplc-2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удью </w:t>
      </w:r>
      <w:r>
        <w:rPr>
          <w:rStyle w:val="cat-ExternalSystemDefinedgrp-22rplc-2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уча</w:t>
      </w:r>
      <w:r>
        <w:rPr>
          <w:rStyle w:val="cat-ExternalSystemDefinedgrp-22rplc-2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2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22rplc-2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2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удебного района города окружного значения </w:t>
      </w:r>
      <w:r>
        <w:rPr>
          <w:rStyle w:val="cat-ExternalSystemDefinedgrp-22rplc-2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ургута в течение 10 дней </w:t>
      </w:r>
      <w:r>
        <w:rPr>
          <w:rStyle w:val="cat-ExternalSystemDefinedgrp-22rplc-2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 получения копии по</w:t>
      </w:r>
      <w:r>
        <w:rPr>
          <w:rStyle w:val="cat-ExternalSystemDefinedgrp-22rplc-2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Style w:val="cat-ExternalSystemDefinedgrp-22rplc-2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</w:t>
      </w:r>
      <w:r>
        <w:rPr>
          <w:rStyle w:val="cat-ExternalSystemDefinedgrp-22rplc-260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удья </w:t>
      </w:r>
      <w:r>
        <w:rPr>
          <w:rStyle w:val="cat-ExternalSystemDefinedgrp-22rplc-261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удебного уча</w:t>
      </w:r>
      <w:r>
        <w:rPr>
          <w:rStyle w:val="cat-ExternalSystemDefinedgrp-22rplc-262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тка №11 </w:t>
      </w:r>
      <w:r>
        <w:rPr>
          <w:rStyle w:val="cat-ExternalSystemDefinedgrp-22rplc-263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ургут</w:t>
      </w:r>
      <w:r>
        <w:rPr>
          <w:rStyle w:val="cat-ExternalSystemDefinedgrp-22rplc-264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ExternalSystemDefinedgrp-22rplc-265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удебного района города окружного значения </w:t>
      </w:r>
      <w:r>
        <w:rPr>
          <w:rStyle w:val="cat-ExternalSystemDefinedgrp-22rplc-266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6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</w:t>
      </w:r>
      <w:r>
        <w:rPr>
          <w:rStyle w:val="cat-ExternalSystemDefinedgrp-22rplc-269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482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Style w:val="cat-ExternalSystemDefinedgrp-22rplc-270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екретарь </w:t>
      </w:r>
      <w:r>
        <w:rPr>
          <w:rStyle w:val="cat-ExternalSystemDefinedgrp-22rplc-271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удебного за</w:t>
      </w:r>
      <w:r>
        <w:rPr>
          <w:rStyle w:val="cat-ExternalSystemDefinedgrp-22rplc-272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</w:t>
      </w:r>
      <w:r>
        <w:rPr>
          <w:rStyle w:val="cat-ExternalSystemDefinedgrp-22rplc-274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. Де</w:t>
      </w:r>
      <w:r>
        <w:rPr>
          <w:rStyle w:val="cat-ExternalSystemDefinedgrp-22rplc-275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2rplc-0">
    <w:name w:val="cat-ExternalSystemDefined grp-22 rplc-0"/>
    <w:basedOn w:val="DefaultParagraphFont"/>
  </w:style>
  <w:style w:type="character" w:customStyle="1" w:styleId="cat-ExternalSystemDefinedgrp-22rplc-1">
    <w:name w:val="cat-ExternalSystemDefined grp-22 rplc-1"/>
    <w:basedOn w:val="DefaultParagraphFont"/>
  </w:style>
  <w:style w:type="character" w:customStyle="1" w:styleId="cat-Addressgrp-0rplc-2">
    <w:name w:val="cat-Address grp-0 rplc-2"/>
    <w:basedOn w:val="DefaultParagraphFont"/>
  </w:style>
  <w:style w:type="character" w:customStyle="1" w:styleId="cat-ExternalSystemDefinedgrp-22rplc-3">
    <w:name w:val="cat-ExternalSystemDefined grp-22 rplc-3"/>
    <w:basedOn w:val="DefaultParagraphFont"/>
  </w:style>
  <w:style w:type="character" w:customStyle="1" w:styleId="cat-Dategrp-7rplc-4">
    <w:name w:val="cat-Date grp-7 rplc-4"/>
    <w:basedOn w:val="DefaultParagraphFont"/>
  </w:style>
  <w:style w:type="character" w:customStyle="1" w:styleId="cat-ExternalSystemDefinedgrp-22rplc-5">
    <w:name w:val="cat-ExternalSystemDefined grp-22 rplc-5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ExternalSystemDefinedgrp-22rplc-7">
    <w:name w:val="cat-ExternalSystemDefined grp-22 rplc-7"/>
    <w:basedOn w:val="DefaultParagraphFont"/>
  </w:style>
  <w:style w:type="character" w:customStyle="1" w:styleId="cat-ExternalSystemDefinedgrp-22rplc-8">
    <w:name w:val="cat-ExternalSystemDefined grp-22 rplc-8"/>
    <w:basedOn w:val="DefaultParagraphFont"/>
  </w:style>
  <w:style w:type="character" w:customStyle="1" w:styleId="cat-ExternalSystemDefinedgrp-22rplc-9">
    <w:name w:val="cat-ExternalSystemDefined grp-22 rplc-9"/>
    <w:basedOn w:val="DefaultParagraphFont"/>
  </w:style>
  <w:style w:type="character" w:customStyle="1" w:styleId="cat-ExternalSystemDefinedgrp-22rplc-10">
    <w:name w:val="cat-ExternalSystemDefined grp-22 rplc-10"/>
    <w:basedOn w:val="DefaultParagraphFont"/>
  </w:style>
  <w:style w:type="character" w:customStyle="1" w:styleId="cat-ExternalSystemDefinedgrp-22rplc-11">
    <w:name w:val="cat-ExternalSystemDefined grp-22 rplc-11"/>
    <w:basedOn w:val="DefaultParagraphFont"/>
  </w:style>
  <w:style w:type="character" w:customStyle="1" w:styleId="cat-Addressgrp-1rplc-12">
    <w:name w:val="cat-Address grp-1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ExternalSystemDefinedgrp-22rplc-14">
    <w:name w:val="cat-ExternalSystemDefined grp-22 rplc-14"/>
    <w:basedOn w:val="DefaultParagraphFont"/>
  </w:style>
  <w:style w:type="character" w:customStyle="1" w:styleId="cat-ExternalSystemDefinedgrp-22rplc-16">
    <w:name w:val="cat-ExternalSystemDefined grp-22 rplc-16"/>
    <w:basedOn w:val="DefaultParagraphFont"/>
  </w:style>
  <w:style w:type="character" w:customStyle="1" w:styleId="cat-ExternalSystemDefinedgrp-22rplc-17">
    <w:name w:val="cat-ExternalSystemDefined grp-22 rplc-17"/>
    <w:basedOn w:val="DefaultParagraphFont"/>
  </w:style>
  <w:style w:type="character" w:customStyle="1" w:styleId="cat-Addressgrp-2rplc-18">
    <w:name w:val="cat-Address grp-2 rplc-18"/>
    <w:basedOn w:val="DefaultParagraphFont"/>
  </w:style>
  <w:style w:type="character" w:customStyle="1" w:styleId="cat-ExternalSystemDefinedgrp-22rplc-19">
    <w:name w:val="cat-ExternalSystemDefined grp-22 rplc-19"/>
    <w:basedOn w:val="DefaultParagraphFont"/>
  </w:style>
  <w:style w:type="character" w:customStyle="1" w:styleId="cat-ExternalSystemDefinedgrp-22rplc-20">
    <w:name w:val="cat-ExternalSystemDefined grp-22 rplc-20"/>
    <w:basedOn w:val="DefaultParagraphFont"/>
  </w:style>
  <w:style w:type="character" w:customStyle="1" w:styleId="cat-ExternalSystemDefinedgrp-22rplc-21">
    <w:name w:val="cat-ExternalSystemDefined grp-22 rplc-21"/>
    <w:basedOn w:val="DefaultParagraphFont"/>
  </w:style>
  <w:style w:type="character" w:customStyle="1" w:styleId="cat-ExternalSystemDefinedgrp-22rplc-22">
    <w:name w:val="cat-ExternalSystemDefined grp-22 rplc-22"/>
    <w:basedOn w:val="DefaultParagraphFont"/>
  </w:style>
  <w:style w:type="character" w:customStyle="1" w:styleId="cat-ExternalSystemDefinedgrp-22rplc-23">
    <w:name w:val="cat-ExternalSystemDefined grp-22 rplc-23"/>
    <w:basedOn w:val="DefaultParagraphFont"/>
  </w:style>
  <w:style w:type="character" w:customStyle="1" w:styleId="cat-ExternalSystemDefinedgrp-22rplc-24">
    <w:name w:val="cat-ExternalSystemDefined grp-22 rplc-24"/>
    <w:basedOn w:val="DefaultParagraphFont"/>
  </w:style>
  <w:style w:type="character" w:customStyle="1" w:styleId="cat-UserDefinedgrp-23rplc-28">
    <w:name w:val="cat-UserDefined grp-23 rplc-28"/>
    <w:basedOn w:val="DefaultParagraphFont"/>
  </w:style>
  <w:style w:type="character" w:customStyle="1" w:styleId="cat-ExternalSystemDefinedgrp-22rplc-47">
    <w:name w:val="cat-ExternalSystemDefined grp-22 rplc-47"/>
    <w:basedOn w:val="DefaultParagraphFont"/>
  </w:style>
  <w:style w:type="character" w:customStyle="1" w:styleId="cat-Dategrp-9rplc-48">
    <w:name w:val="cat-Date grp-9 rplc-48"/>
    <w:basedOn w:val="DefaultParagraphFont"/>
  </w:style>
  <w:style w:type="character" w:customStyle="1" w:styleId="cat-UserDefinedgrp-24rplc-50">
    <w:name w:val="cat-UserDefined grp-24 rplc-50"/>
    <w:basedOn w:val="DefaultParagraphFont"/>
  </w:style>
  <w:style w:type="character" w:customStyle="1" w:styleId="cat-ExternalSystemDefinedgrp-22rplc-55">
    <w:name w:val="cat-ExternalSystemDefined grp-22 rplc-55"/>
    <w:basedOn w:val="DefaultParagraphFont"/>
  </w:style>
  <w:style w:type="character" w:customStyle="1" w:styleId="cat-ExternalSystemDefinedgrp-22rplc-56">
    <w:name w:val="cat-ExternalSystemDefined grp-22 rplc-56"/>
    <w:basedOn w:val="DefaultParagraphFont"/>
  </w:style>
  <w:style w:type="character" w:customStyle="1" w:styleId="cat-ExternalSystemDefinedgrp-22rplc-57">
    <w:name w:val="cat-ExternalSystemDefined grp-22 rplc-57"/>
    <w:basedOn w:val="DefaultParagraphFont"/>
  </w:style>
  <w:style w:type="character" w:customStyle="1" w:styleId="cat-ExternalSystemDefinedgrp-22rplc-58">
    <w:name w:val="cat-ExternalSystemDefined grp-22 rplc-58"/>
    <w:basedOn w:val="DefaultParagraphFont"/>
  </w:style>
  <w:style w:type="character" w:customStyle="1" w:styleId="cat-ExternalSystemDefinedgrp-22rplc-59">
    <w:name w:val="cat-ExternalSystemDefined grp-22 rplc-59"/>
    <w:basedOn w:val="DefaultParagraphFont"/>
  </w:style>
  <w:style w:type="character" w:customStyle="1" w:styleId="cat-ExternalSystemDefinedgrp-22rplc-60">
    <w:name w:val="cat-ExternalSystemDefined grp-22 rplc-60"/>
    <w:basedOn w:val="DefaultParagraphFont"/>
  </w:style>
  <w:style w:type="character" w:customStyle="1" w:styleId="cat-ExternalSystemDefinedgrp-22rplc-61">
    <w:name w:val="cat-ExternalSystemDefined grp-22 rplc-61"/>
    <w:basedOn w:val="DefaultParagraphFont"/>
  </w:style>
  <w:style w:type="character" w:customStyle="1" w:styleId="cat-Addressgrp-5rplc-62">
    <w:name w:val="cat-Address grp-5 rplc-62"/>
    <w:basedOn w:val="DefaultParagraphFont"/>
  </w:style>
  <w:style w:type="character" w:customStyle="1" w:styleId="cat-ExternalSystemDefinedgrp-22rplc-63">
    <w:name w:val="cat-ExternalSystemDefined grp-22 rplc-63"/>
    <w:basedOn w:val="DefaultParagraphFont"/>
  </w:style>
  <w:style w:type="character" w:customStyle="1" w:styleId="cat-ExternalSystemDefinedgrp-22rplc-64">
    <w:name w:val="cat-ExternalSystemDefined grp-22 rplc-64"/>
    <w:basedOn w:val="DefaultParagraphFont"/>
  </w:style>
  <w:style w:type="character" w:customStyle="1" w:styleId="cat-ExternalSystemDefinedgrp-22rplc-65">
    <w:name w:val="cat-ExternalSystemDefined grp-22 rplc-65"/>
    <w:basedOn w:val="DefaultParagraphFont"/>
  </w:style>
  <w:style w:type="character" w:customStyle="1" w:styleId="cat-Addressgrp-4rplc-66">
    <w:name w:val="cat-Address grp-4 rplc-66"/>
    <w:basedOn w:val="DefaultParagraphFont"/>
  </w:style>
  <w:style w:type="character" w:customStyle="1" w:styleId="cat-Dategrp-8rplc-67">
    <w:name w:val="cat-Date grp-8 rplc-67"/>
    <w:basedOn w:val="DefaultParagraphFont"/>
  </w:style>
  <w:style w:type="character" w:customStyle="1" w:styleId="cat-ExternalSystemDefinedgrp-22rplc-68">
    <w:name w:val="cat-ExternalSystemDefined grp-22 rplc-68"/>
    <w:basedOn w:val="DefaultParagraphFont"/>
  </w:style>
  <w:style w:type="character" w:customStyle="1" w:styleId="cat-ExternalSystemDefinedgrp-22rplc-69">
    <w:name w:val="cat-ExternalSystemDefined grp-22 rplc-69"/>
    <w:basedOn w:val="DefaultParagraphFont"/>
  </w:style>
  <w:style w:type="character" w:customStyle="1" w:styleId="cat-ExternalSystemDefinedgrp-22rplc-70">
    <w:name w:val="cat-ExternalSystemDefined grp-22 rplc-70"/>
    <w:basedOn w:val="DefaultParagraphFont"/>
  </w:style>
  <w:style w:type="character" w:customStyle="1" w:styleId="cat-ExternalSystemDefinedgrp-22rplc-71">
    <w:name w:val="cat-ExternalSystemDefined grp-22 rplc-71"/>
    <w:basedOn w:val="DefaultParagraphFont"/>
  </w:style>
  <w:style w:type="character" w:customStyle="1" w:styleId="cat-ExternalSystemDefinedgrp-22rplc-72">
    <w:name w:val="cat-ExternalSystemDefined grp-22 rplc-72"/>
    <w:basedOn w:val="DefaultParagraphFont"/>
  </w:style>
  <w:style w:type="character" w:customStyle="1" w:styleId="cat-ExternalSystemDefinedgrp-22rplc-73">
    <w:name w:val="cat-ExternalSystemDefined grp-22 rplc-73"/>
    <w:basedOn w:val="DefaultParagraphFont"/>
  </w:style>
  <w:style w:type="character" w:customStyle="1" w:styleId="cat-ExternalSystemDefinedgrp-22rplc-74">
    <w:name w:val="cat-ExternalSystemDefined grp-22 rplc-74"/>
    <w:basedOn w:val="DefaultParagraphFont"/>
  </w:style>
  <w:style w:type="character" w:customStyle="1" w:styleId="cat-Dategrp-10rplc-75">
    <w:name w:val="cat-Date grp-10 rplc-75"/>
    <w:basedOn w:val="DefaultParagraphFont"/>
  </w:style>
  <w:style w:type="character" w:customStyle="1" w:styleId="cat-ExternalSystemDefinedgrp-22rplc-77">
    <w:name w:val="cat-ExternalSystemDefined grp-22 rplc-77"/>
    <w:basedOn w:val="DefaultParagraphFont"/>
  </w:style>
  <w:style w:type="character" w:customStyle="1" w:styleId="cat-ExternalSystemDefinedgrp-22rplc-78">
    <w:name w:val="cat-ExternalSystemDefined grp-22 rplc-78"/>
    <w:basedOn w:val="DefaultParagraphFont"/>
  </w:style>
  <w:style w:type="character" w:customStyle="1" w:styleId="cat-ExternalSystemDefinedgrp-22rplc-79">
    <w:name w:val="cat-ExternalSystemDefined grp-22 rplc-79"/>
    <w:basedOn w:val="DefaultParagraphFont"/>
  </w:style>
  <w:style w:type="character" w:customStyle="1" w:styleId="cat-ExternalSystemDefinedgrp-22rplc-80">
    <w:name w:val="cat-ExternalSystemDefined grp-22 rplc-80"/>
    <w:basedOn w:val="DefaultParagraphFont"/>
  </w:style>
  <w:style w:type="character" w:customStyle="1" w:styleId="cat-ExternalSystemDefinedgrp-22rplc-81">
    <w:name w:val="cat-ExternalSystemDefined grp-22 rplc-81"/>
    <w:basedOn w:val="DefaultParagraphFont"/>
  </w:style>
  <w:style w:type="character" w:customStyle="1" w:styleId="cat-ExternalSystemDefinedgrp-22rplc-82">
    <w:name w:val="cat-ExternalSystemDefined grp-22 rplc-82"/>
    <w:basedOn w:val="DefaultParagraphFont"/>
  </w:style>
  <w:style w:type="character" w:customStyle="1" w:styleId="cat-ExternalSystemDefinedgrp-22rplc-83">
    <w:name w:val="cat-ExternalSystemDefined grp-22 rplc-83"/>
    <w:basedOn w:val="DefaultParagraphFont"/>
  </w:style>
  <w:style w:type="character" w:customStyle="1" w:styleId="cat-ExternalSystemDefinedgrp-22rplc-84">
    <w:name w:val="cat-ExternalSystemDefined grp-22 rplc-84"/>
    <w:basedOn w:val="DefaultParagraphFont"/>
  </w:style>
  <w:style w:type="character" w:customStyle="1" w:styleId="cat-ExternalSystemDefinedgrp-22rplc-85">
    <w:name w:val="cat-ExternalSystemDefined grp-22 rplc-85"/>
    <w:basedOn w:val="DefaultParagraphFont"/>
  </w:style>
  <w:style w:type="character" w:customStyle="1" w:styleId="cat-ExternalSystemDefinedgrp-22rplc-86">
    <w:name w:val="cat-ExternalSystemDefined grp-22 rplc-86"/>
    <w:basedOn w:val="DefaultParagraphFont"/>
  </w:style>
  <w:style w:type="character" w:customStyle="1" w:styleId="cat-ExternalSystemDefinedgrp-22rplc-88">
    <w:name w:val="cat-ExternalSystemDefined grp-22 rplc-88"/>
    <w:basedOn w:val="DefaultParagraphFont"/>
  </w:style>
  <w:style w:type="character" w:customStyle="1" w:styleId="cat-ExternalSystemDefinedgrp-22rplc-89">
    <w:name w:val="cat-ExternalSystemDefined grp-22 rplc-89"/>
    <w:basedOn w:val="DefaultParagraphFont"/>
  </w:style>
  <w:style w:type="character" w:customStyle="1" w:styleId="cat-ExternalSystemDefinedgrp-22rplc-90">
    <w:name w:val="cat-ExternalSystemDefined grp-22 rplc-90"/>
    <w:basedOn w:val="DefaultParagraphFont"/>
  </w:style>
  <w:style w:type="character" w:customStyle="1" w:styleId="cat-ExternalSystemDefinedgrp-22rplc-91">
    <w:name w:val="cat-ExternalSystemDefined grp-22 rplc-91"/>
    <w:basedOn w:val="DefaultParagraphFont"/>
  </w:style>
  <w:style w:type="character" w:customStyle="1" w:styleId="cat-ExternalSystemDefinedgrp-22rplc-92">
    <w:name w:val="cat-ExternalSystemDefined grp-22 rplc-92"/>
    <w:basedOn w:val="DefaultParagraphFont"/>
  </w:style>
  <w:style w:type="character" w:customStyle="1" w:styleId="cat-ExternalSystemDefinedgrp-22rplc-93">
    <w:name w:val="cat-ExternalSystemDefined grp-22 rplc-93"/>
    <w:basedOn w:val="DefaultParagraphFont"/>
  </w:style>
  <w:style w:type="character" w:customStyle="1" w:styleId="cat-ExternalSystemDefinedgrp-22rplc-94">
    <w:name w:val="cat-ExternalSystemDefined grp-22 rplc-94"/>
    <w:basedOn w:val="DefaultParagraphFont"/>
  </w:style>
  <w:style w:type="character" w:customStyle="1" w:styleId="cat-ExternalSystemDefinedgrp-22rplc-95">
    <w:name w:val="cat-ExternalSystemDefined grp-22 rplc-95"/>
    <w:basedOn w:val="DefaultParagraphFont"/>
  </w:style>
  <w:style w:type="character" w:customStyle="1" w:styleId="cat-ExternalSystemDefinedgrp-22rplc-96">
    <w:name w:val="cat-ExternalSystemDefined grp-22 rplc-96"/>
    <w:basedOn w:val="DefaultParagraphFont"/>
  </w:style>
  <w:style w:type="character" w:customStyle="1" w:styleId="cat-ExternalSystemDefinedgrp-22rplc-97">
    <w:name w:val="cat-ExternalSystemDefined grp-22 rplc-97"/>
    <w:basedOn w:val="DefaultParagraphFont"/>
  </w:style>
  <w:style w:type="character" w:customStyle="1" w:styleId="cat-ExternalSystemDefinedgrp-22rplc-98">
    <w:name w:val="cat-ExternalSystemDefined grp-22 rplc-98"/>
    <w:basedOn w:val="DefaultParagraphFont"/>
  </w:style>
  <w:style w:type="character" w:customStyle="1" w:styleId="cat-ExternalSystemDefinedgrp-22rplc-99">
    <w:name w:val="cat-ExternalSystemDefined grp-22 rplc-99"/>
    <w:basedOn w:val="DefaultParagraphFont"/>
  </w:style>
  <w:style w:type="character" w:customStyle="1" w:styleId="cat-ExternalSystemDefinedgrp-22rplc-100">
    <w:name w:val="cat-ExternalSystemDefined grp-22 rplc-100"/>
    <w:basedOn w:val="DefaultParagraphFont"/>
  </w:style>
  <w:style w:type="character" w:customStyle="1" w:styleId="cat-ExternalSystemDefinedgrp-22rplc-101">
    <w:name w:val="cat-ExternalSystemDefined grp-22 rplc-101"/>
    <w:basedOn w:val="DefaultParagraphFont"/>
  </w:style>
  <w:style w:type="character" w:customStyle="1" w:styleId="cat-ExternalSystemDefinedgrp-22rplc-102">
    <w:name w:val="cat-ExternalSystemDefined grp-22 rplc-102"/>
    <w:basedOn w:val="DefaultParagraphFont"/>
  </w:style>
  <w:style w:type="character" w:customStyle="1" w:styleId="cat-ExternalSystemDefinedgrp-22rplc-103">
    <w:name w:val="cat-ExternalSystemDefined grp-22 rplc-103"/>
    <w:basedOn w:val="DefaultParagraphFont"/>
  </w:style>
  <w:style w:type="character" w:customStyle="1" w:styleId="cat-ExternalSystemDefinedgrp-22rplc-104">
    <w:name w:val="cat-ExternalSystemDefined grp-22 rplc-104"/>
    <w:basedOn w:val="DefaultParagraphFont"/>
  </w:style>
  <w:style w:type="character" w:customStyle="1" w:styleId="cat-ExternalSystemDefinedgrp-22rplc-105">
    <w:name w:val="cat-ExternalSystemDefined grp-22 rplc-105"/>
    <w:basedOn w:val="DefaultParagraphFont"/>
  </w:style>
  <w:style w:type="character" w:customStyle="1" w:styleId="cat-ExternalSystemDefinedgrp-22rplc-106">
    <w:name w:val="cat-ExternalSystemDefined grp-22 rplc-106"/>
    <w:basedOn w:val="DefaultParagraphFont"/>
  </w:style>
  <w:style w:type="character" w:customStyle="1" w:styleId="cat-ExternalSystemDefinedgrp-22rplc-107">
    <w:name w:val="cat-ExternalSystemDefined grp-22 rplc-107"/>
    <w:basedOn w:val="DefaultParagraphFont"/>
  </w:style>
  <w:style w:type="character" w:customStyle="1" w:styleId="cat-Addressgrp-6rplc-108">
    <w:name w:val="cat-Address grp-6 rplc-108"/>
    <w:basedOn w:val="DefaultParagraphFont"/>
  </w:style>
  <w:style w:type="character" w:customStyle="1" w:styleId="cat-ExternalSystemDefinedgrp-22rplc-109">
    <w:name w:val="cat-ExternalSystemDefined grp-22 rplc-109"/>
    <w:basedOn w:val="DefaultParagraphFont"/>
  </w:style>
  <w:style w:type="character" w:customStyle="1" w:styleId="cat-ExternalSystemDefinedgrp-22rplc-110">
    <w:name w:val="cat-ExternalSystemDefined grp-22 rplc-110"/>
    <w:basedOn w:val="DefaultParagraphFont"/>
  </w:style>
  <w:style w:type="character" w:customStyle="1" w:styleId="cat-ExternalSystemDefinedgrp-22rplc-111">
    <w:name w:val="cat-ExternalSystemDefined grp-22 rplc-111"/>
    <w:basedOn w:val="DefaultParagraphFont"/>
  </w:style>
  <w:style w:type="character" w:customStyle="1" w:styleId="cat-ExternalSystemDefinedgrp-22rplc-112">
    <w:name w:val="cat-ExternalSystemDefined grp-22 rplc-112"/>
    <w:basedOn w:val="DefaultParagraphFont"/>
  </w:style>
  <w:style w:type="character" w:customStyle="1" w:styleId="cat-ExternalSystemDefinedgrp-22rplc-113">
    <w:name w:val="cat-ExternalSystemDefined grp-22 rplc-113"/>
    <w:basedOn w:val="DefaultParagraphFont"/>
  </w:style>
  <w:style w:type="character" w:customStyle="1" w:styleId="cat-ExternalSystemDefinedgrp-22rplc-114">
    <w:name w:val="cat-ExternalSystemDefined grp-22 rplc-114"/>
    <w:basedOn w:val="DefaultParagraphFont"/>
  </w:style>
  <w:style w:type="character" w:customStyle="1" w:styleId="cat-ExternalSystemDefinedgrp-22rplc-115">
    <w:name w:val="cat-ExternalSystemDefined grp-22 rplc-115"/>
    <w:basedOn w:val="DefaultParagraphFont"/>
  </w:style>
  <w:style w:type="character" w:customStyle="1" w:styleId="cat-ExternalSystemDefinedgrp-22rplc-116">
    <w:name w:val="cat-ExternalSystemDefined grp-22 rplc-116"/>
    <w:basedOn w:val="DefaultParagraphFont"/>
  </w:style>
  <w:style w:type="character" w:customStyle="1" w:styleId="cat-ExternalSystemDefinedgrp-22rplc-117">
    <w:name w:val="cat-ExternalSystemDefined grp-22 rplc-117"/>
    <w:basedOn w:val="DefaultParagraphFont"/>
  </w:style>
  <w:style w:type="character" w:customStyle="1" w:styleId="cat-ExternalSystemDefinedgrp-22rplc-118">
    <w:name w:val="cat-ExternalSystemDefined grp-22 rplc-118"/>
    <w:basedOn w:val="DefaultParagraphFont"/>
  </w:style>
  <w:style w:type="character" w:customStyle="1" w:styleId="cat-ExternalSystemDefinedgrp-22rplc-119">
    <w:name w:val="cat-ExternalSystemDefined grp-22 rplc-119"/>
    <w:basedOn w:val="DefaultParagraphFont"/>
  </w:style>
  <w:style w:type="character" w:customStyle="1" w:styleId="cat-ExternalSystemDefinedgrp-22rplc-120">
    <w:name w:val="cat-ExternalSystemDefined grp-22 rplc-120"/>
    <w:basedOn w:val="DefaultParagraphFont"/>
  </w:style>
  <w:style w:type="character" w:customStyle="1" w:styleId="cat-ExternalSystemDefinedgrp-22rplc-121">
    <w:name w:val="cat-ExternalSystemDefined grp-22 rplc-121"/>
    <w:basedOn w:val="DefaultParagraphFont"/>
  </w:style>
  <w:style w:type="character" w:customStyle="1" w:styleId="cat-ExternalSystemDefinedgrp-22rplc-122">
    <w:name w:val="cat-ExternalSystemDefined grp-22 rplc-122"/>
    <w:basedOn w:val="DefaultParagraphFont"/>
  </w:style>
  <w:style w:type="character" w:customStyle="1" w:styleId="cat-ExternalSystemDefinedgrp-22rplc-123">
    <w:name w:val="cat-ExternalSystemDefined grp-22 rplc-123"/>
    <w:basedOn w:val="DefaultParagraphFont"/>
  </w:style>
  <w:style w:type="character" w:customStyle="1" w:styleId="cat-ExternalSystemDefinedgrp-22rplc-124">
    <w:name w:val="cat-ExternalSystemDefined grp-22 rplc-124"/>
    <w:basedOn w:val="DefaultParagraphFont"/>
  </w:style>
  <w:style w:type="character" w:customStyle="1" w:styleId="cat-ExternalSystemDefinedgrp-22rplc-125">
    <w:name w:val="cat-ExternalSystemDefined grp-22 rplc-125"/>
    <w:basedOn w:val="DefaultParagraphFont"/>
  </w:style>
  <w:style w:type="character" w:customStyle="1" w:styleId="cat-ExternalSystemDefinedgrp-22rplc-126">
    <w:name w:val="cat-ExternalSystemDefined grp-22 rplc-126"/>
    <w:basedOn w:val="DefaultParagraphFont"/>
  </w:style>
  <w:style w:type="character" w:customStyle="1" w:styleId="cat-ExternalSystemDefinedgrp-22rplc-127">
    <w:name w:val="cat-ExternalSystemDefined grp-22 rplc-127"/>
    <w:basedOn w:val="DefaultParagraphFont"/>
  </w:style>
  <w:style w:type="character" w:customStyle="1" w:styleId="cat-ExternalSystemDefinedgrp-22rplc-128">
    <w:name w:val="cat-ExternalSystemDefined grp-22 rplc-128"/>
    <w:basedOn w:val="DefaultParagraphFont"/>
  </w:style>
  <w:style w:type="character" w:customStyle="1" w:styleId="cat-ExternalSystemDefinedgrp-22rplc-129">
    <w:name w:val="cat-ExternalSystemDefined grp-22 rplc-129"/>
    <w:basedOn w:val="DefaultParagraphFont"/>
  </w:style>
  <w:style w:type="character" w:customStyle="1" w:styleId="cat-ExternalSystemDefinedgrp-22rplc-130">
    <w:name w:val="cat-ExternalSystemDefined grp-22 rplc-130"/>
    <w:basedOn w:val="DefaultParagraphFont"/>
  </w:style>
  <w:style w:type="character" w:customStyle="1" w:styleId="cat-ExternalSystemDefinedgrp-22rplc-132">
    <w:name w:val="cat-ExternalSystemDefined grp-22 rplc-132"/>
    <w:basedOn w:val="DefaultParagraphFont"/>
  </w:style>
  <w:style w:type="character" w:customStyle="1" w:styleId="cat-ExternalSystemDefinedgrp-22rplc-133">
    <w:name w:val="cat-ExternalSystemDefined grp-22 rplc-133"/>
    <w:basedOn w:val="DefaultParagraphFont"/>
  </w:style>
  <w:style w:type="character" w:customStyle="1" w:styleId="cat-ExternalSystemDefinedgrp-22rplc-134">
    <w:name w:val="cat-ExternalSystemDefined grp-22 rplc-134"/>
    <w:basedOn w:val="DefaultParagraphFont"/>
  </w:style>
  <w:style w:type="character" w:customStyle="1" w:styleId="cat-Dategrp-11rplc-135">
    <w:name w:val="cat-Date grp-11 rplc-135"/>
    <w:basedOn w:val="DefaultParagraphFont"/>
  </w:style>
  <w:style w:type="character" w:customStyle="1" w:styleId="cat-ExternalSystemDefinedgrp-22rplc-136">
    <w:name w:val="cat-ExternalSystemDefined grp-22 rplc-136"/>
    <w:basedOn w:val="DefaultParagraphFont"/>
  </w:style>
  <w:style w:type="character" w:customStyle="1" w:styleId="cat-ExternalSystemDefinedgrp-22rplc-137">
    <w:name w:val="cat-ExternalSystemDefined grp-22 rplc-137"/>
    <w:basedOn w:val="DefaultParagraphFont"/>
  </w:style>
  <w:style w:type="character" w:customStyle="1" w:styleId="cat-ExternalSystemDefinedgrp-22rplc-138">
    <w:name w:val="cat-ExternalSystemDefined grp-22 rplc-138"/>
    <w:basedOn w:val="DefaultParagraphFont"/>
  </w:style>
  <w:style w:type="character" w:customStyle="1" w:styleId="cat-ExternalSystemDefinedgrp-22rplc-139">
    <w:name w:val="cat-ExternalSystemDefined grp-22 rplc-139"/>
    <w:basedOn w:val="DefaultParagraphFont"/>
  </w:style>
  <w:style w:type="character" w:customStyle="1" w:styleId="cat-ExternalSystemDefinedgrp-22rplc-140">
    <w:name w:val="cat-ExternalSystemDefined grp-22 rplc-140"/>
    <w:basedOn w:val="DefaultParagraphFont"/>
  </w:style>
  <w:style w:type="character" w:customStyle="1" w:styleId="cat-ExternalSystemDefinedgrp-22rplc-141">
    <w:name w:val="cat-ExternalSystemDefined grp-22 rplc-141"/>
    <w:basedOn w:val="DefaultParagraphFont"/>
  </w:style>
  <w:style w:type="character" w:customStyle="1" w:styleId="cat-ExternalSystemDefinedgrp-22rplc-142">
    <w:name w:val="cat-ExternalSystemDefined grp-22 rplc-142"/>
    <w:basedOn w:val="DefaultParagraphFont"/>
  </w:style>
  <w:style w:type="character" w:customStyle="1" w:styleId="cat-ExternalSystemDefinedgrp-22rplc-143">
    <w:name w:val="cat-ExternalSystemDefined grp-22 rplc-143"/>
    <w:basedOn w:val="DefaultParagraphFont"/>
  </w:style>
  <w:style w:type="character" w:customStyle="1" w:styleId="cat-ExternalSystemDefinedgrp-22rplc-144">
    <w:name w:val="cat-ExternalSystemDefined grp-22 rplc-144"/>
    <w:basedOn w:val="DefaultParagraphFont"/>
  </w:style>
  <w:style w:type="character" w:customStyle="1" w:styleId="cat-ExternalSystemDefinedgrp-22rplc-145">
    <w:name w:val="cat-ExternalSystemDefined grp-22 rplc-145"/>
    <w:basedOn w:val="DefaultParagraphFont"/>
  </w:style>
  <w:style w:type="character" w:customStyle="1" w:styleId="cat-ExternalSystemDefinedgrp-22rplc-146">
    <w:name w:val="cat-ExternalSystemDefined grp-22 rplc-146"/>
    <w:basedOn w:val="DefaultParagraphFont"/>
  </w:style>
  <w:style w:type="character" w:customStyle="1" w:styleId="cat-ExternalSystemDefinedgrp-22rplc-147">
    <w:name w:val="cat-ExternalSystemDefined grp-22 rplc-147"/>
    <w:basedOn w:val="DefaultParagraphFont"/>
  </w:style>
  <w:style w:type="character" w:customStyle="1" w:styleId="cat-ExternalSystemDefinedgrp-22rplc-148">
    <w:name w:val="cat-ExternalSystemDefined grp-22 rplc-148"/>
    <w:basedOn w:val="DefaultParagraphFont"/>
  </w:style>
  <w:style w:type="character" w:customStyle="1" w:styleId="cat-ExternalSystemDefinedgrp-22rplc-149">
    <w:name w:val="cat-ExternalSystemDefined grp-22 rplc-149"/>
    <w:basedOn w:val="DefaultParagraphFont"/>
  </w:style>
  <w:style w:type="character" w:customStyle="1" w:styleId="cat-ExternalSystemDefinedgrp-22rplc-150">
    <w:name w:val="cat-ExternalSystemDefined grp-22 rplc-150"/>
    <w:basedOn w:val="DefaultParagraphFont"/>
  </w:style>
  <w:style w:type="character" w:customStyle="1" w:styleId="cat-ExternalSystemDefinedgrp-22rplc-151">
    <w:name w:val="cat-ExternalSystemDefined grp-22 rplc-151"/>
    <w:basedOn w:val="DefaultParagraphFont"/>
  </w:style>
  <w:style w:type="character" w:customStyle="1" w:styleId="cat-ExternalSystemDefinedgrp-22rplc-152">
    <w:name w:val="cat-ExternalSystemDefined grp-22 rplc-152"/>
    <w:basedOn w:val="DefaultParagraphFont"/>
  </w:style>
  <w:style w:type="character" w:customStyle="1" w:styleId="cat-ExternalSystemDefinedgrp-22rplc-153">
    <w:name w:val="cat-ExternalSystemDefined grp-22 rplc-153"/>
    <w:basedOn w:val="DefaultParagraphFont"/>
  </w:style>
  <w:style w:type="character" w:customStyle="1" w:styleId="cat-ExternalSystemDefinedgrp-22rplc-154">
    <w:name w:val="cat-ExternalSystemDefined grp-22 rplc-154"/>
    <w:basedOn w:val="DefaultParagraphFont"/>
  </w:style>
  <w:style w:type="character" w:customStyle="1" w:styleId="cat-ExternalSystemDefinedgrp-22rplc-155">
    <w:name w:val="cat-ExternalSystemDefined grp-22 rplc-155"/>
    <w:basedOn w:val="DefaultParagraphFont"/>
  </w:style>
  <w:style w:type="character" w:customStyle="1" w:styleId="cat-ExternalSystemDefinedgrp-22rplc-156">
    <w:name w:val="cat-ExternalSystemDefined grp-22 rplc-156"/>
    <w:basedOn w:val="DefaultParagraphFont"/>
  </w:style>
  <w:style w:type="character" w:customStyle="1" w:styleId="cat-ExternalSystemDefinedgrp-22rplc-157">
    <w:name w:val="cat-ExternalSystemDefined grp-22 rplc-157"/>
    <w:basedOn w:val="DefaultParagraphFont"/>
  </w:style>
  <w:style w:type="character" w:customStyle="1" w:styleId="cat-ExternalSystemDefinedgrp-22rplc-158">
    <w:name w:val="cat-ExternalSystemDefined grp-22 rplc-158"/>
    <w:basedOn w:val="DefaultParagraphFont"/>
  </w:style>
  <w:style w:type="character" w:customStyle="1" w:styleId="cat-ExternalSystemDefinedgrp-22rplc-159">
    <w:name w:val="cat-ExternalSystemDefined grp-22 rplc-159"/>
    <w:basedOn w:val="DefaultParagraphFont"/>
  </w:style>
  <w:style w:type="character" w:customStyle="1" w:styleId="cat-ExternalSystemDefinedgrp-22rplc-160">
    <w:name w:val="cat-ExternalSystemDefined grp-22 rplc-160"/>
    <w:basedOn w:val="DefaultParagraphFont"/>
  </w:style>
  <w:style w:type="character" w:customStyle="1" w:styleId="cat-ExternalSystemDefinedgrp-22rplc-161">
    <w:name w:val="cat-ExternalSystemDefined grp-22 rplc-161"/>
    <w:basedOn w:val="DefaultParagraphFont"/>
  </w:style>
  <w:style w:type="character" w:customStyle="1" w:styleId="cat-ExternalSystemDefinedgrp-22rplc-162">
    <w:name w:val="cat-ExternalSystemDefined grp-22 rplc-162"/>
    <w:basedOn w:val="DefaultParagraphFont"/>
  </w:style>
  <w:style w:type="character" w:customStyle="1" w:styleId="cat-ExternalSystemDefinedgrp-22rplc-163">
    <w:name w:val="cat-ExternalSystemDefined grp-22 rplc-163"/>
    <w:basedOn w:val="DefaultParagraphFont"/>
  </w:style>
  <w:style w:type="character" w:customStyle="1" w:styleId="cat-ExternalSystemDefinedgrp-22rplc-164">
    <w:name w:val="cat-ExternalSystemDefined grp-22 rplc-164"/>
    <w:basedOn w:val="DefaultParagraphFont"/>
  </w:style>
  <w:style w:type="character" w:customStyle="1" w:styleId="cat-ExternalSystemDefinedgrp-22rplc-165">
    <w:name w:val="cat-ExternalSystemDefined grp-22 rplc-165"/>
    <w:basedOn w:val="DefaultParagraphFont"/>
  </w:style>
  <w:style w:type="character" w:customStyle="1" w:styleId="cat-ExternalSystemDefinedgrp-22rplc-166">
    <w:name w:val="cat-ExternalSystemDefined grp-22 rplc-166"/>
    <w:basedOn w:val="DefaultParagraphFont"/>
  </w:style>
  <w:style w:type="character" w:customStyle="1" w:styleId="cat-ExternalSystemDefinedgrp-22rplc-168">
    <w:name w:val="cat-ExternalSystemDefined grp-22 rplc-168"/>
    <w:basedOn w:val="DefaultParagraphFont"/>
  </w:style>
  <w:style w:type="character" w:customStyle="1" w:styleId="cat-ExternalSystemDefinedgrp-22rplc-169">
    <w:name w:val="cat-ExternalSystemDefined grp-22 rplc-169"/>
    <w:basedOn w:val="DefaultParagraphFont"/>
  </w:style>
  <w:style w:type="character" w:customStyle="1" w:styleId="cat-ExternalSystemDefinedgrp-22rplc-170">
    <w:name w:val="cat-ExternalSystemDefined grp-22 rplc-170"/>
    <w:basedOn w:val="DefaultParagraphFont"/>
  </w:style>
  <w:style w:type="character" w:customStyle="1" w:styleId="cat-ExternalSystemDefinedgrp-22rplc-171">
    <w:name w:val="cat-ExternalSystemDefined grp-22 rplc-171"/>
    <w:basedOn w:val="DefaultParagraphFont"/>
  </w:style>
  <w:style w:type="character" w:customStyle="1" w:styleId="cat-ExternalSystemDefinedgrp-22rplc-172">
    <w:name w:val="cat-ExternalSystemDefined grp-22 rplc-172"/>
    <w:basedOn w:val="DefaultParagraphFont"/>
  </w:style>
  <w:style w:type="character" w:customStyle="1" w:styleId="cat-ExternalSystemDefinedgrp-22rplc-174">
    <w:name w:val="cat-ExternalSystemDefined grp-22 rplc-174"/>
    <w:basedOn w:val="DefaultParagraphFont"/>
  </w:style>
  <w:style w:type="character" w:customStyle="1" w:styleId="cat-ExternalSystemDefinedgrp-22rplc-175">
    <w:name w:val="cat-ExternalSystemDefined grp-22 rplc-175"/>
    <w:basedOn w:val="DefaultParagraphFont"/>
  </w:style>
  <w:style w:type="character" w:customStyle="1" w:styleId="cat-ExternalSystemDefinedgrp-22rplc-176">
    <w:name w:val="cat-ExternalSystemDefined grp-22 rplc-176"/>
    <w:basedOn w:val="DefaultParagraphFont"/>
  </w:style>
  <w:style w:type="character" w:customStyle="1" w:styleId="cat-ExternalSystemDefinedgrp-22rplc-177">
    <w:name w:val="cat-ExternalSystemDefined grp-22 rplc-177"/>
    <w:basedOn w:val="DefaultParagraphFont"/>
  </w:style>
  <w:style w:type="character" w:customStyle="1" w:styleId="cat-ExternalSystemDefinedgrp-22rplc-178">
    <w:name w:val="cat-ExternalSystemDefined grp-22 rplc-178"/>
    <w:basedOn w:val="DefaultParagraphFont"/>
  </w:style>
  <w:style w:type="character" w:customStyle="1" w:styleId="cat-ExternalSystemDefinedgrp-22rplc-179">
    <w:name w:val="cat-ExternalSystemDefined grp-22 rplc-179"/>
    <w:basedOn w:val="DefaultParagraphFont"/>
  </w:style>
  <w:style w:type="character" w:customStyle="1" w:styleId="cat-ExternalSystemDefinedgrp-22rplc-180">
    <w:name w:val="cat-ExternalSystemDefined grp-22 rplc-180"/>
    <w:basedOn w:val="DefaultParagraphFont"/>
  </w:style>
  <w:style w:type="character" w:customStyle="1" w:styleId="cat-ExternalSystemDefinedgrp-22rplc-181">
    <w:name w:val="cat-ExternalSystemDefined grp-22 rplc-181"/>
    <w:basedOn w:val="DefaultParagraphFont"/>
  </w:style>
  <w:style w:type="character" w:customStyle="1" w:styleId="cat-ExternalSystemDefinedgrp-22rplc-182">
    <w:name w:val="cat-ExternalSystemDefined grp-22 rplc-182"/>
    <w:basedOn w:val="DefaultParagraphFont"/>
  </w:style>
  <w:style w:type="character" w:customStyle="1" w:styleId="cat-ExternalSystemDefinedgrp-22rplc-183">
    <w:name w:val="cat-ExternalSystemDefined grp-22 rplc-183"/>
    <w:basedOn w:val="DefaultParagraphFont"/>
  </w:style>
  <w:style w:type="character" w:customStyle="1" w:styleId="cat-ExternalSystemDefinedgrp-22rplc-184">
    <w:name w:val="cat-ExternalSystemDefined grp-22 rplc-184"/>
    <w:basedOn w:val="DefaultParagraphFont"/>
  </w:style>
  <w:style w:type="character" w:customStyle="1" w:styleId="cat-ExternalSystemDefinedgrp-22rplc-185">
    <w:name w:val="cat-ExternalSystemDefined grp-22 rplc-185"/>
    <w:basedOn w:val="DefaultParagraphFont"/>
  </w:style>
  <w:style w:type="character" w:customStyle="1" w:styleId="cat-ExternalSystemDefinedgrp-22rplc-186">
    <w:name w:val="cat-ExternalSystemDefined grp-22 rplc-186"/>
    <w:basedOn w:val="DefaultParagraphFont"/>
  </w:style>
  <w:style w:type="character" w:customStyle="1" w:styleId="cat-ExternalSystemDefinedgrp-22rplc-187">
    <w:name w:val="cat-ExternalSystemDefined grp-22 rplc-187"/>
    <w:basedOn w:val="DefaultParagraphFont"/>
  </w:style>
  <w:style w:type="character" w:customStyle="1" w:styleId="cat-ExternalSystemDefinedgrp-22rplc-188">
    <w:name w:val="cat-ExternalSystemDefined grp-22 rplc-188"/>
    <w:basedOn w:val="DefaultParagraphFont"/>
  </w:style>
  <w:style w:type="character" w:customStyle="1" w:styleId="cat-ExternalSystemDefinedgrp-22rplc-189">
    <w:name w:val="cat-ExternalSystemDefined grp-22 rplc-189"/>
    <w:basedOn w:val="DefaultParagraphFont"/>
  </w:style>
  <w:style w:type="character" w:customStyle="1" w:styleId="cat-ExternalSystemDefinedgrp-22rplc-190">
    <w:name w:val="cat-ExternalSystemDefined grp-22 rplc-190"/>
    <w:basedOn w:val="DefaultParagraphFont"/>
  </w:style>
  <w:style w:type="character" w:customStyle="1" w:styleId="cat-ExternalSystemDefinedgrp-22rplc-191">
    <w:name w:val="cat-ExternalSystemDefined grp-22 rplc-191"/>
    <w:basedOn w:val="DefaultParagraphFont"/>
  </w:style>
  <w:style w:type="character" w:customStyle="1" w:styleId="cat-ExternalSystemDefinedgrp-22rplc-192">
    <w:name w:val="cat-ExternalSystemDefined grp-22 rplc-192"/>
    <w:basedOn w:val="DefaultParagraphFont"/>
  </w:style>
  <w:style w:type="character" w:customStyle="1" w:styleId="cat-ExternalSystemDefinedgrp-22rplc-193">
    <w:name w:val="cat-ExternalSystemDefined grp-22 rplc-193"/>
    <w:basedOn w:val="DefaultParagraphFont"/>
  </w:style>
  <w:style w:type="character" w:customStyle="1" w:styleId="cat-ExternalSystemDefinedgrp-22rplc-194">
    <w:name w:val="cat-ExternalSystemDefined grp-22 rplc-194"/>
    <w:basedOn w:val="DefaultParagraphFont"/>
  </w:style>
  <w:style w:type="character" w:customStyle="1" w:styleId="cat-ExternalSystemDefinedgrp-22rplc-195">
    <w:name w:val="cat-ExternalSystemDefined grp-22 rplc-195"/>
    <w:basedOn w:val="DefaultParagraphFont"/>
  </w:style>
  <w:style w:type="character" w:customStyle="1" w:styleId="cat-ExternalSystemDefinedgrp-22rplc-196">
    <w:name w:val="cat-ExternalSystemDefined grp-22 rplc-196"/>
    <w:basedOn w:val="DefaultParagraphFont"/>
  </w:style>
  <w:style w:type="character" w:customStyle="1" w:styleId="cat-ExternalSystemDefinedgrp-22rplc-197">
    <w:name w:val="cat-ExternalSystemDefined grp-22 rplc-197"/>
    <w:basedOn w:val="DefaultParagraphFont"/>
  </w:style>
  <w:style w:type="character" w:customStyle="1" w:styleId="cat-ExternalSystemDefinedgrp-22rplc-198">
    <w:name w:val="cat-ExternalSystemDefined grp-22 rplc-198"/>
    <w:basedOn w:val="DefaultParagraphFont"/>
  </w:style>
  <w:style w:type="character" w:customStyle="1" w:styleId="cat-ExternalSystemDefinedgrp-22rplc-199">
    <w:name w:val="cat-ExternalSystemDefined grp-22 rplc-199"/>
    <w:basedOn w:val="DefaultParagraphFont"/>
  </w:style>
  <w:style w:type="character" w:customStyle="1" w:styleId="cat-ExternalSystemDefinedgrp-22rplc-200">
    <w:name w:val="cat-ExternalSystemDefined grp-22 rplc-200"/>
    <w:basedOn w:val="DefaultParagraphFont"/>
  </w:style>
  <w:style w:type="character" w:customStyle="1" w:styleId="cat-ExternalSystemDefinedgrp-22rplc-201">
    <w:name w:val="cat-ExternalSystemDefined grp-22 rplc-201"/>
    <w:basedOn w:val="DefaultParagraphFont"/>
  </w:style>
  <w:style w:type="character" w:customStyle="1" w:styleId="cat-ExternalSystemDefinedgrp-22rplc-202">
    <w:name w:val="cat-ExternalSystemDefined grp-22 rplc-202"/>
    <w:basedOn w:val="DefaultParagraphFont"/>
  </w:style>
  <w:style w:type="character" w:customStyle="1" w:styleId="cat-ExternalSystemDefinedgrp-22rplc-203">
    <w:name w:val="cat-ExternalSystemDefined grp-22 rplc-203"/>
    <w:basedOn w:val="DefaultParagraphFont"/>
  </w:style>
  <w:style w:type="character" w:customStyle="1" w:styleId="cat-ExternalSystemDefinedgrp-22rplc-204">
    <w:name w:val="cat-ExternalSystemDefined grp-22 rplc-204"/>
    <w:basedOn w:val="DefaultParagraphFont"/>
  </w:style>
  <w:style w:type="character" w:customStyle="1" w:styleId="cat-ExternalSystemDefinedgrp-22rplc-205">
    <w:name w:val="cat-ExternalSystemDefined grp-22 rplc-205"/>
    <w:basedOn w:val="DefaultParagraphFont"/>
  </w:style>
  <w:style w:type="character" w:customStyle="1" w:styleId="cat-ExternalSystemDefinedgrp-22rplc-206">
    <w:name w:val="cat-ExternalSystemDefined grp-22 rplc-206"/>
    <w:basedOn w:val="DefaultParagraphFont"/>
  </w:style>
  <w:style w:type="character" w:customStyle="1" w:styleId="cat-ExternalSystemDefinedgrp-22rplc-207">
    <w:name w:val="cat-ExternalSystemDefined grp-22 rplc-207"/>
    <w:basedOn w:val="DefaultParagraphFont"/>
  </w:style>
  <w:style w:type="character" w:customStyle="1" w:styleId="cat-ExternalSystemDefinedgrp-22rplc-208">
    <w:name w:val="cat-ExternalSystemDefined grp-22 rplc-208"/>
    <w:basedOn w:val="DefaultParagraphFont"/>
  </w:style>
  <w:style w:type="character" w:customStyle="1" w:styleId="cat-ExternalSystemDefinedgrp-22rplc-209">
    <w:name w:val="cat-ExternalSystemDefined grp-22 rplc-209"/>
    <w:basedOn w:val="DefaultParagraphFont"/>
  </w:style>
  <w:style w:type="character" w:customStyle="1" w:styleId="cat-ExternalSystemDefinedgrp-22rplc-210">
    <w:name w:val="cat-ExternalSystemDefined grp-22 rplc-210"/>
    <w:basedOn w:val="DefaultParagraphFont"/>
  </w:style>
  <w:style w:type="character" w:customStyle="1" w:styleId="cat-ExternalSystemDefinedgrp-22rplc-211">
    <w:name w:val="cat-ExternalSystemDefined grp-22 rplc-211"/>
    <w:basedOn w:val="DefaultParagraphFont"/>
  </w:style>
  <w:style w:type="character" w:customStyle="1" w:styleId="cat-ExternalSystemDefinedgrp-22rplc-212">
    <w:name w:val="cat-ExternalSystemDefined grp-22 rplc-212"/>
    <w:basedOn w:val="DefaultParagraphFont"/>
  </w:style>
  <w:style w:type="character" w:customStyle="1" w:styleId="cat-ExternalSystemDefinedgrp-22rplc-213">
    <w:name w:val="cat-ExternalSystemDefined grp-22 rplc-213"/>
    <w:basedOn w:val="DefaultParagraphFont"/>
  </w:style>
  <w:style w:type="character" w:customStyle="1" w:styleId="cat-ExternalSystemDefinedgrp-22rplc-214">
    <w:name w:val="cat-ExternalSystemDefined grp-22 rplc-214"/>
    <w:basedOn w:val="DefaultParagraphFont"/>
  </w:style>
  <w:style w:type="character" w:customStyle="1" w:styleId="cat-ExternalSystemDefinedgrp-22rplc-215">
    <w:name w:val="cat-ExternalSystemDefined grp-22 rplc-215"/>
    <w:basedOn w:val="DefaultParagraphFont"/>
  </w:style>
  <w:style w:type="character" w:customStyle="1" w:styleId="cat-ExternalSystemDefinedgrp-22rplc-216">
    <w:name w:val="cat-ExternalSystemDefined grp-22 rplc-216"/>
    <w:basedOn w:val="DefaultParagraphFont"/>
  </w:style>
  <w:style w:type="character" w:customStyle="1" w:styleId="cat-ExternalSystemDefinedgrp-22rplc-217">
    <w:name w:val="cat-ExternalSystemDefined grp-22 rplc-217"/>
    <w:basedOn w:val="DefaultParagraphFont"/>
  </w:style>
  <w:style w:type="character" w:customStyle="1" w:styleId="cat-ExternalSystemDefinedgrp-22rplc-218">
    <w:name w:val="cat-ExternalSystemDefined grp-22 rplc-218"/>
    <w:basedOn w:val="DefaultParagraphFont"/>
  </w:style>
  <w:style w:type="character" w:customStyle="1" w:styleId="cat-ExternalSystemDefinedgrp-22rplc-219">
    <w:name w:val="cat-ExternalSystemDefined grp-22 rplc-219"/>
    <w:basedOn w:val="DefaultParagraphFont"/>
  </w:style>
  <w:style w:type="character" w:customStyle="1" w:styleId="cat-ExternalSystemDefinedgrp-22rplc-220">
    <w:name w:val="cat-ExternalSystemDefined grp-22 rplc-220"/>
    <w:basedOn w:val="DefaultParagraphFont"/>
  </w:style>
  <w:style w:type="character" w:customStyle="1" w:styleId="cat-ExternalSystemDefinedgrp-22rplc-221">
    <w:name w:val="cat-ExternalSystemDefined grp-22 rplc-221"/>
    <w:basedOn w:val="DefaultParagraphFont"/>
  </w:style>
  <w:style w:type="character" w:customStyle="1" w:styleId="cat-ExternalSystemDefinedgrp-22rplc-222">
    <w:name w:val="cat-ExternalSystemDefined grp-22 rplc-222"/>
    <w:basedOn w:val="DefaultParagraphFont"/>
  </w:style>
  <w:style w:type="character" w:customStyle="1" w:styleId="cat-ExternalSystemDefinedgrp-22rplc-223">
    <w:name w:val="cat-ExternalSystemDefined grp-22 rplc-223"/>
    <w:basedOn w:val="DefaultParagraphFont"/>
  </w:style>
  <w:style w:type="character" w:customStyle="1" w:styleId="cat-ExternalSystemDefinedgrp-22rplc-224">
    <w:name w:val="cat-ExternalSystemDefined grp-22 rplc-224"/>
    <w:basedOn w:val="DefaultParagraphFont"/>
  </w:style>
  <w:style w:type="character" w:customStyle="1" w:styleId="cat-ExternalSystemDefinedgrp-22rplc-225">
    <w:name w:val="cat-ExternalSystemDefined grp-22 rplc-225"/>
    <w:basedOn w:val="DefaultParagraphFont"/>
  </w:style>
  <w:style w:type="character" w:customStyle="1" w:styleId="cat-ExternalSystemDefinedgrp-22rplc-226">
    <w:name w:val="cat-ExternalSystemDefined grp-22 rplc-226"/>
    <w:basedOn w:val="DefaultParagraphFont"/>
  </w:style>
  <w:style w:type="character" w:customStyle="1" w:styleId="cat-ExternalSystemDefinedgrp-22rplc-227">
    <w:name w:val="cat-ExternalSystemDefined grp-22 rplc-227"/>
    <w:basedOn w:val="DefaultParagraphFont"/>
  </w:style>
  <w:style w:type="character" w:customStyle="1" w:styleId="cat-ExternalSystemDefinedgrp-22rplc-228">
    <w:name w:val="cat-ExternalSystemDefined grp-22 rplc-228"/>
    <w:basedOn w:val="DefaultParagraphFont"/>
  </w:style>
  <w:style w:type="character" w:customStyle="1" w:styleId="cat-ExternalSystemDefinedgrp-22rplc-229">
    <w:name w:val="cat-ExternalSystemDefined grp-22 rplc-229"/>
    <w:basedOn w:val="DefaultParagraphFont"/>
  </w:style>
  <w:style w:type="character" w:customStyle="1" w:styleId="cat-ExternalSystemDefinedgrp-22rplc-230">
    <w:name w:val="cat-ExternalSystemDefined grp-22 rplc-230"/>
    <w:basedOn w:val="DefaultParagraphFont"/>
  </w:style>
  <w:style w:type="character" w:customStyle="1" w:styleId="cat-ExternalSystemDefinedgrp-22rplc-231">
    <w:name w:val="cat-ExternalSystemDefined grp-22 rplc-231"/>
    <w:basedOn w:val="DefaultParagraphFont"/>
  </w:style>
  <w:style w:type="character" w:customStyle="1" w:styleId="cat-ExternalSystemDefinedgrp-22rplc-232">
    <w:name w:val="cat-ExternalSystemDefined grp-22 rplc-232"/>
    <w:basedOn w:val="DefaultParagraphFont"/>
  </w:style>
  <w:style w:type="character" w:customStyle="1" w:styleId="cat-ExternalSystemDefinedgrp-22rplc-233">
    <w:name w:val="cat-ExternalSystemDefined grp-22 rplc-233"/>
    <w:basedOn w:val="DefaultParagraphFont"/>
  </w:style>
  <w:style w:type="character" w:customStyle="1" w:styleId="cat-ExternalSystemDefinedgrp-22rplc-234">
    <w:name w:val="cat-ExternalSystemDefined grp-22 rplc-234"/>
    <w:basedOn w:val="DefaultParagraphFont"/>
  </w:style>
  <w:style w:type="character" w:customStyle="1" w:styleId="cat-ExternalSystemDefinedgrp-22rplc-235">
    <w:name w:val="cat-ExternalSystemDefined grp-22 rplc-235"/>
    <w:basedOn w:val="DefaultParagraphFont"/>
  </w:style>
  <w:style w:type="character" w:customStyle="1" w:styleId="cat-ExternalSystemDefinedgrp-22rplc-236">
    <w:name w:val="cat-ExternalSystemDefined grp-22 rplc-236"/>
    <w:basedOn w:val="DefaultParagraphFont"/>
  </w:style>
  <w:style w:type="character" w:customStyle="1" w:styleId="cat-ExternalSystemDefinedgrp-22rplc-237">
    <w:name w:val="cat-ExternalSystemDefined grp-22 rplc-237"/>
    <w:basedOn w:val="DefaultParagraphFont"/>
  </w:style>
  <w:style w:type="character" w:customStyle="1" w:styleId="cat-ExternalSystemDefinedgrp-22rplc-239">
    <w:name w:val="cat-ExternalSystemDefined grp-22 rplc-239"/>
    <w:basedOn w:val="DefaultParagraphFont"/>
  </w:style>
  <w:style w:type="character" w:customStyle="1" w:styleId="cat-ExternalSystemDefinedgrp-22rplc-240">
    <w:name w:val="cat-ExternalSystemDefined grp-22 rplc-240"/>
    <w:basedOn w:val="DefaultParagraphFont"/>
  </w:style>
  <w:style w:type="character" w:customStyle="1" w:styleId="cat-ExternalSystemDefinedgrp-22rplc-241">
    <w:name w:val="cat-ExternalSystemDefined grp-22 rplc-241"/>
    <w:basedOn w:val="DefaultParagraphFont"/>
  </w:style>
  <w:style w:type="character" w:customStyle="1" w:styleId="cat-ExternalSystemDefinedgrp-22rplc-242">
    <w:name w:val="cat-ExternalSystemDefined grp-22 rplc-242"/>
    <w:basedOn w:val="DefaultParagraphFont"/>
  </w:style>
  <w:style w:type="character" w:customStyle="1" w:styleId="cat-ExternalSystemDefinedgrp-22rplc-243">
    <w:name w:val="cat-ExternalSystemDefined grp-22 rplc-243"/>
    <w:basedOn w:val="DefaultParagraphFont"/>
  </w:style>
  <w:style w:type="character" w:customStyle="1" w:styleId="cat-ExternalSystemDefinedgrp-22rplc-244">
    <w:name w:val="cat-ExternalSystemDefined grp-22 rplc-244"/>
    <w:basedOn w:val="DefaultParagraphFont"/>
  </w:style>
  <w:style w:type="character" w:customStyle="1" w:styleId="cat-ExternalSystemDefinedgrp-22rplc-245">
    <w:name w:val="cat-ExternalSystemDefined grp-22 rplc-245"/>
    <w:basedOn w:val="DefaultParagraphFont"/>
  </w:style>
  <w:style w:type="character" w:customStyle="1" w:styleId="cat-ExternalSystemDefinedgrp-22rplc-246">
    <w:name w:val="cat-ExternalSystemDefined grp-22 rplc-246"/>
    <w:basedOn w:val="DefaultParagraphFont"/>
  </w:style>
  <w:style w:type="character" w:customStyle="1" w:styleId="cat-ExternalSystemDefinedgrp-22rplc-247">
    <w:name w:val="cat-ExternalSystemDefined grp-22 rplc-247"/>
    <w:basedOn w:val="DefaultParagraphFont"/>
  </w:style>
  <w:style w:type="character" w:customStyle="1" w:styleId="cat-ExternalSystemDefinedgrp-22rplc-248">
    <w:name w:val="cat-ExternalSystemDefined grp-22 rplc-248"/>
    <w:basedOn w:val="DefaultParagraphFont"/>
  </w:style>
  <w:style w:type="character" w:customStyle="1" w:styleId="cat-ExternalSystemDefinedgrp-22rplc-249">
    <w:name w:val="cat-ExternalSystemDefined grp-22 rplc-249"/>
    <w:basedOn w:val="DefaultParagraphFont"/>
  </w:style>
  <w:style w:type="character" w:customStyle="1" w:styleId="cat-ExternalSystemDefinedgrp-22rplc-250">
    <w:name w:val="cat-ExternalSystemDefined grp-22 rplc-250"/>
    <w:basedOn w:val="DefaultParagraphFont"/>
  </w:style>
  <w:style w:type="character" w:customStyle="1" w:styleId="cat-ExternalSystemDefinedgrp-22rplc-251">
    <w:name w:val="cat-ExternalSystemDefined grp-22 rplc-251"/>
    <w:basedOn w:val="DefaultParagraphFont"/>
  </w:style>
  <w:style w:type="character" w:customStyle="1" w:styleId="cat-ExternalSystemDefinedgrp-22rplc-252">
    <w:name w:val="cat-ExternalSystemDefined grp-22 rplc-252"/>
    <w:basedOn w:val="DefaultParagraphFont"/>
  </w:style>
  <w:style w:type="character" w:customStyle="1" w:styleId="cat-ExternalSystemDefinedgrp-22rplc-253">
    <w:name w:val="cat-ExternalSystemDefined grp-22 rplc-253"/>
    <w:basedOn w:val="DefaultParagraphFont"/>
  </w:style>
  <w:style w:type="character" w:customStyle="1" w:styleId="cat-ExternalSystemDefinedgrp-22rplc-254">
    <w:name w:val="cat-ExternalSystemDefined grp-22 rplc-254"/>
    <w:basedOn w:val="DefaultParagraphFont"/>
  </w:style>
  <w:style w:type="character" w:customStyle="1" w:styleId="cat-ExternalSystemDefinedgrp-22rplc-255">
    <w:name w:val="cat-ExternalSystemDefined grp-22 rplc-255"/>
    <w:basedOn w:val="DefaultParagraphFont"/>
  </w:style>
  <w:style w:type="character" w:customStyle="1" w:styleId="cat-ExternalSystemDefinedgrp-22rplc-256">
    <w:name w:val="cat-ExternalSystemDefined grp-22 rplc-256"/>
    <w:basedOn w:val="DefaultParagraphFont"/>
  </w:style>
  <w:style w:type="character" w:customStyle="1" w:styleId="cat-ExternalSystemDefinedgrp-22rplc-257">
    <w:name w:val="cat-ExternalSystemDefined grp-22 rplc-257"/>
    <w:basedOn w:val="DefaultParagraphFont"/>
  </w:style>
  <w:style w:type="character" w:customStyle="1" w:styleId="cat-ExternalSystemDefinedgrp-22rplc-258">
    <w:name w:val="cat-ExternalSystemDefined grp-22 rplc-258"/>
    <w:basedOn w:val="DefaultParagraphFont"/>
  </w:style>
  <w:style w:type="character" w:customStyle="1" w:styleId="cat-ExternalSystemDefinedgrp-22rplc-260">
    <w:name w:val="cat-ExternalSystemDefined grp-22 rplc-260"/>
    <w:basedOn w:val="DefaultParagraphFont"/>
  </w:style>
  <w:style w:type="character" w:customStyle="1" w:styleId="cat-ExternalSystemDefinedgrp-22rplc-261">
    <w:name w:val="cat-ExternalSystemDefined grp-22 rplc-261"/>
    <w:basedOn w:val="DefaultParagraphFont"/>
  </w:style>
  <w:style w:type="character" w:customStyle="1" w:styleId="cat-ExternalSystemDefinedgrp-22rplc-262">
    <w:name w:val="cat-ExternalSystemDefined grp-22 rplc-262"/>
    <w:basedOn w:val="DefaultParagraphFont"/>
  </w:style>
  <w:style w:type="character" w:customStyle="1" w:styleId="cat-ExternalSystemDefinedgrp-22rplc-263">
    <w:name w:val="cat-ExternalSystemDefined grp-22 rplc-263"/>
    <w:basedOn w:val="DefaultParagraphFont"/>
  </w:style>
  <w:style w:type="character" w:customStyle="1" w:styleId="cat-ExternalSystemDefinedgrp-22rplc-264">
    <w:name w:val="cat-ExternalSystemDefined grp-22 rplc-264"/>
    <w:basedOn w:val="DefaultParagraphFont"/>
  </w:style>
  <w:style w:type="character" w:customStyle="1" w:styleId="cat-ExternalSystemDefinedgrp-22rplc-265">
    <w:name w:val="cat-ExternalSystemDefined grp-22 rplc-265"/>
    <w:basedOn w:val="DefaultParagraphFont"/>
  </w:style>
  <w:style w:type="character" w:customStyle="1" w:styleId="cat-ExternalSystemDefinedgrp-22rplc-266">
    <w:name w:val="cat-ExternalSystemDefined grp-22 rplc-266"/>
    <w:basedOn w:val="DefaultParagraphFont"/>
  </w:style>
  <w:style w:type="character" w:customStyle="1" w:styleId="cat-Dategrp-12rplc-268">
    <w:name w:val="cat-Date grp-12 rplc-268"/>
    <w:basedOn w:val="DefaultParagraphFont"/>
  </w:style>
  <w:style w:type="character" w:customStyle="1" w:styleId="cat-ExternalSystemDefinedgrp-22rplc-269">
    <w:name w:val="cat-ExternalSystemDefined grp-22 rplc-269"/>
    <w:basedOn w:val="DefaultParagraphFont"/>
  </w:style>
  <w:style w:type="character" w:customStyle="1" w:styleId="cat-ExternalSystemDefinedgrp-22rplc-270">
    <w:name w:val="cat-ExternalSystemDefined grp-22 rplc-270"/>
    <w:basedOn w:val="DefaultParagraphFont"/>
  </w:style>
  <w:style w:type="character" w:customStyle="1" w:styleId="cat-ExternalSystemDefinedgrp-22rplc-271">
    <w:name w:val="cat-ExternalSystemDefined grp-22 rplc-271"/>
    <w:basedOn w:val="DefaultParagraphFont"/>
  </w:style>
  <w:style w:type="character" w:customStyle="1" w:styleId="cat-ExternalSystemDefinedgrp-22rplc-272">
    <w:name w:val="cat-ExternalSystemDefined grp-22 rplc-272"/>
    <w:basedOn w:val="DefaultParagraphFont"/>
  </w:style>
  <w:style w:type="character" w:customStyle="1" w:styleId="cat-ExternalSystemDefinedgrp-22rplc-274">
    <w:name w:val="cat-ExternalSystemDefined grp-22 rplc-274"/>
    <w:basedOn w:val="DefaultParagraphFont"/>
  </w:style>
  <w:style w:type="character" w:customStyle="1" w:styleId="cat-ExternalSystemDefinedgrp-22rplc-275">
    <w:name w:val="cat-ExternalSystemDefined grp-22 rplc-27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